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0CBF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Voornaam Achternaam</w:t>
      </w:r>
    </w:p>
    <w:p w14:paraId="2C75E7BC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Voorbeeldstraat 123</w:t>
      </w:r>
    </w:p>
    <w:p w14:paraId="4247E3CD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1234 AB VOORBEELDSTAD</w:t>
      </w:r>
    </w:p>
    <w:p w14:paraId="5AFAF468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</w:p>
    <w:p w14:paraId="687F17D0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</w:p>
    <w:p w14:paraId="6EC18530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</w:p>
    <w:p w14:paraId="111F8198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Betreft:</w:t>
      </w:r>
    </w:p>
    <w:p w14:paraId="00BB6124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Onderwerp:</w:t>
      </w:r>
    </w:p>
    <w:p w14:paraId="2F8A490B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6720EFDB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759E8720" w14:textId="77777777" w:rsidR="00283D1F" w:rsidRPr="00C15B91" w:rsidRDefault="00283D1F" w:rsidP="00020012">
      <w:pPr>
        <w:pStyle w:val="Geenafstand"/>
        <w:spacing w:line="276" w:lineRule="auto"/>
        <w:ind w:left="-284" w:right="-569"/>
        <w:jc w:val="right"/>
        <w:rPr>
          <w:color w:val="404040" w:themeColor="text1" w:themeTint="BF"/>
        </w:rPr>
      </w:pPr>
    </w:p>
    <w:p w14:paraId="5DB2C19F" w14:textId="77777777" w:rsidR="00283D1F" w:rsidRPr="00C15B91" w:rsidRDefault="00283D1F" w:rsidP="00020012">
      <w:pPr>
        <w:pStyle w:val="Geenafstand"/>
        <w:spacing w:line="276" w:lineRule="auto"/>
        <w:ind w:left="-284" w:right="-569"/>
        <w:jc w:val="right"/>
        <w:rPr>
          <w:color w:val="404040" w:themeColor="text1" w:themeTint="BF"/>
        </w:rPr>
      </w:pPr>
      <w:r w:rsidRPr="00C15B91">
        <w:rPr>
          <w:color w:val="404040" w:themeColor="text1" w:themeTint="BF"/>
        </w:rPr>
        <w:t xml:space="preserve">Harderwijk, </w:t>
      </w:r>
      <w:r w:rsidR="00F82F7A">
        <w:rPr>
          <w:color w:val="404040" w:themeColor="text1" w:themeTint="BF"/>
        </w:rPr>
        <w:t>11</w:t>
      </w:r>
      <w:r w:rsidRPr="00C15B91">
        <w:rPr>
          <w:color w:val="404040" w:themeColor="text1" w:themeTint="BF"/>
        </w:rPr>
        <w:t xml:space="preserve"> </w:t>
      </w:r>
      <w:r w:rsidR="00F82F7A">
        <w:rPr>
          <w:color w:val="404040" w:themeColor="text1" w:themeTint="BF"/>
        </w:rPr>
        <w:t>oktober</w:t>
      </w:r>
    </w:p>
    <w:p w14:paraId="2DBAD94A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742EAE44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Beste meneer Achternaam,</w:t>
      </w:r>
    </w:p>
    <w:p w14:paraId="3DE0645C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6476E86C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 xml:space="preserve">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>, facturatie en meer.</w:t>
      </w:r>
    </w:p>
    <w:p w14:paraId="40BF709E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0B504122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20DF5FC3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Met vriendelijke groet,</w:t>
      </w:r>
    </w:p>
    <w:p w14:paraId="34698E56" w14:textId="77777777" w:rsidR="00283D1F" w:rsidRPr="00C15B91" w:rsidRDefault="00596A42" w:rsidP="00596A42">
      <w:pPr>
        <w:pStyle w:val="Geenafstand"/>
        <w:tabs>
          <w:tab w:val="left" w:pos="5835"/>
        </w:tabs>
        <w:spacing w:line="276" w:lineRule="auto"/>
        <w:ind w:left="-284" w:right="-569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14:paraId="5086528E" w14:textId="77777777" w:rsidR="00431D06" w:rsidRPr="00C15B91" w:rsidRDefault="00431D06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4C19FF35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1C606421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Voorbeeldpersoon</w:t>
      </w:r>
    </w:p>
    <w:p w14:paraId="38EE1197" w14:textId="77777777" w:rsidR="00814195" w:rsidRDefault="00283D1F" w:rsidP="00AB11D5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Voorbeeldadministratie VVOG</w:t>
      </w:r>
    </w:p>
    <w:p w14:paraId="2025B243" w14:textId="77777777" w:rsidR="00814195" w:rsidRDefault="00814195">
      <w:pPr>
        <w:rPr>
          <w:color w:val="404040" w:themeColor="text1" w:themeTint="BF"/>
        </w:rPr>
      </w:pPr>
      <w:r>
        <w:rPr>
          <w:color w:val="404040" w:themeColor="text1" w:themeTint="BF"/>
        </w:rPr>
        <w:br w:type="page"/>
      </w:r>
    </w:p>
    <w:p w14:paraId="61347719" w14:textId="77777777" w:rsidR="002811B7" w:rsidRDefault="002811B7" w:rsidP="00AB11D5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34C9F437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sectPr w:rsidR="00283D1F" w:rsidRPr="00C15B91" w:rsidSect="002811B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93" w:right="1418" w:bottom="1985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757A" w14:textId="77777777" w:rsidR="00AD7B6B" w:rsidRDefault="00AD7B6B" w:rsidP="00283D1F">
      <w:pPr>
        <w:spacing w:after="0" w:line="240" w:lineRule="auto"/>
      </w:pPr>
      <w:r>
        <w:separator/>
      </w:r>
    </w:p>
  </w:endnote>
  <w:endnote w:type="continuationSeparator" w:id="0">
    <w:p w14:paraId="0D2DAAED" w14:textId="77777777" w:rsidR="00AD7B6B" w:rsidRDefault="00AD7B6B" w:rsidP="0028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F276" w14:textId="77777777" w:rsidR="00596A42" w:rsidRDefault="00596A42">
    <w:pPr>
      <w:pStyle w:val="Voettekst"/>
      <w:rPr>
        <w:noProof/>
      </w:rPr>
    </w:pPr>
  </w:p>
  <w:p w14:paraId="45E2667E" w14:textId="77777777" w:rsidR="00D0148A" w:rsidRDefault="00D014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A652" w14:textId="77777777" w:rsidR="002811B7" w:rsidRDefault="00596A42" w:rsidP="00596A42">
    <w:pPr>
      <w:pStyle w:val="Voettekst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78A4" w14:textId="77777777" w:rsidR="00AD7B6B" w:rsidRDefault="00AD7B6B" w:rsidP="00283D1F">
      <w:pPr>
        <w:spacing w:after="0" w:line="240" w:lineRule="auto"/>
      </w:pPr>
      <w:r>
        <w:separator/>
      </w:r>
    </w:p>
  </w:footnote>
  <w:footnote w:type="continuationSeparator" w:id="0">
    <w:p w14:paraId="46321F89" w14:textId="77777777" w:rsidR="00AD7B6B" w:rsidRDefault="00AD7B6B" w:rsidP="0028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2FD0" w14:textId="3068ECC3" w:rsidR="00CE0217" w:rsidRDefault="002811B7" w:rsidP="00283D1F">
    <w:pPr>
      <w:pStyle w:val="Koptekst"/>
      <w:ind w:left="-1417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6E56CB" wp14:editId="2E0DD03B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2610000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_vervolgbus_2100x725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271448" w14:textId="31C99507" w:rsidR="00D76CEB" w:rsidRDefault="00D76CEB" w:rsidP="00283D1F">
    <w:pPr>
      <w:pStyle w:val="Koptekst"/>
      <w:ind w:left="-1417"/>
      <w:rPr>
        <w:noProof/>
      </w:rPr>
    </w:pPr>
  </w:p>
  <w:p w14:paraId="3941E034" w14:textId="444FB44E" w:rsidR="00283D1F" w:rsidRDefault="00741FD6" w:rsidP="00283D1F">
    <w:pPr>
      <w:pStyle w:val="Koptekst"/>
      <w:ind w:left="-1417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BAA8CA7" wp14:editId="7D8C5D03">
          <wp:simplePos x="0" y="0"/>
          <wp:positionH relativeFrom="column">
            <wp:posOffset>5050790</wp:posOffset>
          </wp:positionH>
          <wp:positionV relativeFrom="paragraph">
            <wp:posOffset>100965</wp:posOffset>
          </wp:positionV>
          <wp:extent cx="1135380" cy="1330236"/>
          <wp:effectExtent l="0" t="0" r="7620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33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D1CF" w14:textId="0836C47E" w:rsidR="002811B7" w:rsidRDefault="00B27C26">
    <w:pPr>
      <w:pStyle w:val="Kopteks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81CDBFB" wp14:editId="144F739C">
          <wp:simplePos x="0" y="0"/>
          <wp:positionH relativeFrom="column">
            <wp:posOffset>5058410</wp:posOffset>
          </wp:positionH>
          <wp:positionV relativeFrom="paragraph">
            <wp:posOffset>441960</wp:posOffset>
          </wp:positionV>
          <wp:extent cx="1135380" cy="1330236"/>
          <wp:effectExtent l="0" t="0" r="762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33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9E">
      <w:rPr>
        <w:noProof/>
      </w:rPr>
      <w:drawing>
        <wp:anchor distT="0" distB="0" distL="114300" distR="114300" simplePos="0" relativeHeight="251666432" behindDoc="1" locked="0" layoutInCell="1" allowOverlap="1" wp14:anchorId="2F627D6F" wp14:editId="7072E3F6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675" cy="1792605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s_Briefpapier_2018-19_K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F"/>
    <w:rsid w:val="00020012"/>
    <w:rsid w:val="0004179E"/>
    <w:rsid w:val="00224B59"/>
    <w:rsid w:val="002811B7"/>
    <w:rsid w:val="00283D1F"/>
    <w:rsid w:val="00431D06"/>
    <w:rsid w:val="00473215"/>
    <w:rsid w:val="00596A42"/>
    <w:rsid w:val="00741FD6"/>
    <w:rsid w:val="0078299E"/>
    <w:rsid w:val="007C1092"/>
    <w:rsid w:val="00814195"/>
    <w:rsid w:val="008E7832"/>
    <w:rsid w:val="009C7C7A"/>
    <w:rsid w:val="00A8745E"/>
    <w:rsid w:val="00AB11D5"/>
    <w:rsid w:val="00AD0693"/>
    <w:rsid w:val="00AD7B6B"/>
    <w:rsid w:val="00B27C26"/>
    <w:rsid w:val="00B8204E"/>
    <w:rsid w:val="00BD5250"/>
    <w:rsid w:val="00C15B91"/>
    <w:rsid w:val="00C24839"/>
    <w:rsid w:val="00CE0217"/>
    <w:rsid w:val="00D0148A"/>
    <w:rsid w:val="00D76CEB"/>
    <w:rsid w:val="00DE70C8"/>
    <w:rsid w:val="00E0256F"/>
    <w:rsid w:val="00E23777"/>
    <w:rsid w:val="00F154B5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DEC0"/>
  <w15:chartTrackingRefBased/>
  <w15:docId w15:val="{F46B5CD6-18AC-4CE6-9688-034C72C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D1F"/>
  </w:style>
  <w:style w:type="paragraph" w:styleId="Voettekst">
    <w:name w:val="footer"/>
    <w:basedOn w:val="Standaard"/>
    <w:link w:val="VoettekstChar"/>
    <w:uiPriority w:val="99"/>
    <w:unhideWhenUsed/>
    <w:rsid w:val="0028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D1F"/>
  </w:style>
  <w:style w:type="paragraph" w:styleId="Geenafstand">
    <w:name w:val="No Spacing"/>
    <w:uiPriority w:val="1"/>
    <w:qFormat/>
    <w:rsid w:val="00283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Jos Houtman</cp:lastModifiedBy>
  <cp:revision>4</cp:revision>
  <dcterms:created xsi:type="dcterms:W3CDTF">2019-09-05T10:52:00Z</dcterms:created>
  <dcterms:modified xsi:type="dcterms:W3CDTF">2022-02-12T09:04:00Z</dcterms:modified>
</cp:coreProperties>
</file>